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3FF" w:rsidRDefault="008703FF" w:rsidP="00F251B0">
      <w:pPr>
        <w:rPr>
          <w:rFonts w:ascii="Candara" w:hAnsi="Candara"/>
          <w:b/>
          <w:noProof/>
          <w:sz w:val="24"/>
          <w:szCs w:val="24"/>
          <w:u w:val="single"/>
        </w:rPr>
      </w:pPr>
    </w:p>
    <w:p w:rsidR="00C95A09" w:rsidRPr="0081531B" w:rsidRDefault="0081531B" w:rsidP="008703FF">
      <w:pPr>
        <w:spacing w:line="240" w:lineRule="auto"/>
        <w:jc w:val="center"/>
        <w:rPr>
          <w:rFonts w:ascii="Candara" w:hAnsi="Candara"/>
          <w:b/>
          <w:noProof/>
          <w:sz w:val="28"/>
          <w:szCs w:val="24"/>
          <w:u w:val="single"/>
        </w:rPr>
      </w:pPr>
      <w:r w:rsidRPr="0081531B">
        <w:rPr>
          <w:rFonts w:ascii="Candara" w:hAnsi="Candara"/>
          <w:b/>
          <w:noProof/>
          <w:sz w:val="28"/>
          <w:szCs w:val="24"/>
          <w:u w:val="single"/>
        </w:rPr>
        <w:t xml:space="preserve">Part 1:  </w:t>
      </w:r>
      <w:r w:rsidR="00C95A09" w:rsidRPr="0081531B">
        <w:rPr>
          <w:rFonts w:ascii="Candara" w:hAnsi="Candara"/>
          <w:b/>
          <w:noProof/>
          <w:sz w:val="28"/>
          <w:szCs w:val="24"/>
          <w:u w:val="single"/>
        </w:rPr>
        <w:t>Answer the following guiding questions about the movie “Cyberbully”.</w:t>
      </w:r>
    </w:p>
    <w:p w:rsidR="008703FF" w:rsidRPr="008703FF" w:rsidRDefault="008703FF" w:rsidP="008703FF">
      <w:pPr>
        <w:spacing w:line="240" w:lineRule="auto"/>
        <w:ind w:left="720"/>
        <w:rPr>
          <w:rFonts w:ascii="Candara" w:hAnsi="Candara"/>
          <w:b/>
          <w:noProof/>
          <w:sz w:val="24"/>
          <w:szCs w:val="24"/>
        </w:rPr>
      </w:pPr>
    </w:p>
    <w:p w:rsidR="00F251B0" w:rsidRPr="008703FF" w:rsidRDefault="00F251B0" w:rsidP="00F251B0">
      <w:pPr>
        <w:rPr>
          <w:rFonts w:ascii="Candara" w:hAnsi="Candara"/>
          <w:sz w:val="24"/>
          <w:szCs w:val="24"/>
        </w:rPr>
      </w:pPr>
      <w:r w:rsidRPr="008703FF">
        <w:rPr>
          <w:rFonts w:ascii="Candara" w:hAnsi="Candara"/>
          <w:sz w:val="24"/>
          <w:szCs w:val="24"/>
        </w:rPr>
        <w:t xml:space="preserve">1. </w:t>
      </w:r>
      <w:r w:rsidR="004C7BB9" w:rsidRPr="008703FF">
        <w:rPr>
          <w:rFonts w:ascii="Candara" w:hAnsi="Candara"/>
          <w:sz w:val="24"/>
          <w:szCs w:val="24"/>
        </w:rPr>
        <w:t>During the first scene, Taylor’s mother</w:t>
      </w:r>
      <w:r w:rsidRPr="008703FF">
        <w:rPr>
          <w:rFonts w:ascii="Candara" w:hAnsi="Candara"/>
          <w:sz w:val="24"/>
          <w:szCs w:val="24"/>
        </w:rPr>
        <w:t xml:space="preserve"> says “What you do online isn’t exactly private.” What do you think she meant by that? How true do you think that statement is? Explain your answer.</w:t>
      </w:r>
    </w:p>
    <w:p w:rsidR="00F251B0" w:rsidRPr="008703FF" w:rsidRDefault="00F251B0" w:rsidP="00F251B0">
      <w:pPr>
        <w:rPr>
          <w:rFonts w:ascii="Candara" w:hAnsi="Candara"/>
          <w:sz w:val="24"/>
          <w:szCs w:val="24"/>
        </w:rPr>
      </w:pPr>
    </w:p>
    <w:p w:rsidR="00F251B0" w:rsidRPr="008703FF" w:rsidRDefault="00F251B0" w:rsidP="00F251B0">
      <w:pPr>
        <w:rPr>
          <w:rFonts w:ascii="Candara" w:hAnsi="Candara"/>
          <w:sz w:val="24"/>
          <w:szCs w:val="24"/>
        </w:rPr>
      </w:pPr>
    </w:p>
    <w:p w:rsidR="00F251B0" w:rsidRPr="008703FF" w:rsidRDefault="00F251B0" w:rsidP="00F251B0">
      <w:pPr>
        <w:rPr>
          <w:rFonts w:ascii="Candara" w:hAnsi="Candara"/>
          <w:sz w:val="24"/>
          <w:szCs w:val="24"/>
        </w:rPr>
      </w:pPr>
    </w:p>
    <w:p w:rsidR="00F251B0" w:rsidRPr="008703FF" w:rsidRDefault="00F251B0" w:rsidP="00F251B0">
      <w:pPr>
        <w:rPr>
          <w:rFonts w:ascii="Candara" w:hAnsi="Candara"/>
          <w:sz w:val="24"/>
          <w:szCs w:val="24"/>
        </w:rPr>
      </w:pPr>
    </w:p>
    <w:p w:rsidR="00F251B0" w:rsidRPr="008703FF" w:rsidRDefault="00C939C6" w:rsidP="00F251B0">
      <w:pPr>
        <w:rPr>
          <w:rFonts w:ascii="Candara" w:hAnsi="Candara"/>
          <w:sz w:val="24"/>
          <w:szCs w:val="24"/>
        </w:rPr>
      </w:pPr>
      <w:r w:rsidRPr="008703FF">
        <w:rPr>
          <w:rFonts w:ascii="Candara" w:hAnsi="Candara"/>
          <w:sz w:val="24"/>
          <w:szCs w:val="24"/>
        </w:rPr>
        <w:t>2</w:t>
      </w:r>
      <w:r w:rsidR="00F251B0" w:rsidRPr="008703FF">
        <w:rPr>
          <w:rFonts w:ascii="Candara" w:hAnsi="Candara"/>
          <w:sz w:val="24"/>
          <w:szCs w:val="24"/>
        </w:rPr>
        <w:t xml:space="preserve">. Lindsay leaves a mean comment (Lardo and Dogface) on a picture. There is a chat room where people from the school talk trash. Why do you think it’s easier to say things through internet conversation rather than face-to-face conversation? </w:t>
      </w:r>
    </w:p>
    <w:p w:rsidR="00F251B0" w:rsidRPr="008703FF" w:rsidRDefault="00F251B0" w:rsidP="00F251B0">
      <w:pPr>
        <w:rPr>
          <w:rFonts w:ascii="Candara" w:hAnsi="Candara"/>
          <w:sz w:val="24"/>
          <w:szCs w:val="24"/>
        </w:rPr>
      </w:pPr>
    </w:p>
    <w:p w:rsidR="00F251B0" w:rsidRPr="008703FF" w:rsidRDefault="00F251B0" w:rsidP="00F251B0">
      <w:pPr>
        <w:rPr>
          <w:rFonts w:ascii="Candara" w:hAnsi="Candara"/>
          <w:sz w:val="24"/>
          <w:szCs w:val="24"/>
        </w:rPr>
      </w:pPr>
    </w:p>
    <w:p w:rsidR="00F251B0" w:rsidRPr="008703FF" w:rsidRDefault="00F251B0" w:rsidP="00F251B0">
      <w:pPr>
        <w:rPr>
          <w:rFonts w:ascii="Candara" w:hAnsi="Candara"/>
          <w:sz w:val="24"/>
          <w:szCs w:val="24"/>
        </w:rPr>
      </w:pPr>
    </w:p>
    <w:p w:rsidR="00C939C6" w:rsidRPr="008703FF" w:rsidRDefault="00C939C6" w:rsidP="00F251B0">
      <w:pPr>
        <w:rPr>
          <w:rFonts w:ascii="Candara" w:hAnsi="Candara"/>
          <w:sz w:val="24"/>
          <w:szCs w:val="24"/>
        </w:rPr>
      </w:pPr>
    </w:p>
    <w:p w:rsidR="00C939C6" w:rsidRPr="008703FF" w:rsidRDefault="00C939C6" w:rsidP="00F251B0">
      <w:pPr>
        <w:rPr>
          <w:rFonts w:ascii="Candara" w:hAnsi="Candara"/>
          <w:sz w:val="24"/>
          <w:szCs w:val="24"/>
        </w:rPr>
      </w:pPr>
    </w:p>
    <w:p w:rsidR="00F251B0" w:rsidRPr="008703FF" w:rsidRDefault="00C939C6" w:rsidP="00F251B0">
      <w:pPr>
        <w:rPr>
          <w:rFonts w:ascii="Candara" w:hAnsi="Candara"/>
          <w:sz w:val="24"/>
          <w:szCs w:val="24"/>
        </w:rPr>
      </w:pPr>
      <w:r w:rsidRPr="008703FF">
        <w:rPr>
          <w:rFonts w:ascii="Candara" w:hAnsi="Candara"/>
          <w:sz w:val="24"/>
          <w:szCs w:val="24"/>
        </w:rPr>
        <w:t>3</w:t>
      </w:r>
      <w:r w:rsidR="00F251B0" w:rsidRPr="008703FF">
        <w:rPr>
          <w:rFonts w:ascii="Candara" w:hAnsi="Candara"/>
          <w:sz w:val="24"/>
          <w:szCs w:val="24"/>
        </w:rPr>
        <w:t xml:space="preserve">. Do you think Taylor should have friended James even though she didn’t personally know him? Why or why not? </w:t>
      </w:r>
    </w:p>
    <w:p w:rsidR="00F251B0" w:rsidRPr="008703FF" w:rsidRDefault="00F251B0" w:rsidP="00F251B0">
      <w:pPr>
        <w:rPr>
          <w:rFonts w:ascii="Candara" w:hAnsi="Candara"/>
          <w:sz w:val="24"/>
          <w:szCs w:val="24"/>
        </w:rPr>
      </w:pPr>
    </w:p>
    <w:p w:rsidR="00F251B0" w:rsidRPr="008703FF" w:rsidRDefault="00F251B0" w:rsidP="00F251B0">
      <w:pPr>
        <w:rPr>
          <w:rFonts w:ascii="Candara" w:hAnsi="Candara"/>
          <w:sz w:val="24"/>
          <w:szCs w:val="24"/>
        </w:rPr>
      </w:pPr>
    </w:p>
    <w:p w:rsidR="00F251B0" w:rsidRPr="008703FF" w:rsidRDefault="00F251B0" w:rsidP="008703FF">
      <w:pPr>
        <w:ind w:left="720"/>
        <w:rPr>
          <w:rFonts w:ascii="Candara" w:hAnsi="Candara"/>
          <w:sz w:val="24"/>
          <w:szCs w:val="24"/>
        </w:rPr>
      </w:pPr>
      <w:r w:rsidRPr="008703FF">
        <w:rPr>
          <w:rFonts w:ascii="Candara" w:hAnsi="Candara"/>
          <w:sz w:val="24"/>
          <w:szCs w:val="24"/>
        </w:rPr>
        <w:t xml:space="preserve">What are the possible positives of friending James? </w:t>
      </w:r>
    </w:p>
    <w:p w:rsidR="00F251B0" w:rsidRPr="008703FF" w:rsidRDefault="00F251B0" w:rsidP="008703FF">
      <w:pPr>
        <w:ind w:left="720"/>
        <w:rPr>
          <w:rFonts w:ascii="Candara" w:hAnsi="Candara"/>
          <w:sz w:val="24"/>
          <w:szCs w:val="24"/>
        </w:rPr>
      </w:pPr>
    </w:p>
    <w:p w:rsidR="00F251B0" w:rsidRPr="008703FF" w:rsidRDefault="00F251B0" w:rsidP="008703FF">
      <w:pPr>
        <w:ind w:left="720"/>
        <w:rPr>
          <w:rFonts w:ascii="Candara" w:hAnsi="Candara"/>
          <w:sz w:val="24"/>
          <w:szCs w:val="24"/>
        </w:rPr>
      </w:pPr>
    </w:p>
    <w:p w:rsidR="00F251B0" w:rsidRPr="008703FF" w:rsidRDefault="00F251B0" w:rsidP="008703FF">
      <w:pPr>
        <w:ind w:left="720"/>
        <w:rPr>
          <w:rFonts w:ascii="Candara" w:hAnsi="Candara"/>
          <w:sz w:val="24"/>
          <w:szCs w:val="24"/>
        </w:rPr>
      </w:pPr>
      <w:r w:rsidRPr="008703FF">
        <w:rPr>
          <w:rFonts w:ascii="Candara" w:hAnsi="Candara"/>
          <w:sz w:val="24"/>
          <w:szCs w:val="24"/>
        </w:rPr>
        <w:t>What are the possible negatives of friending James?</w:t>
      </w:r>
    </w:p>
    <w:p w:rsidR="00F251B0" w:rsidRPr="008703FF" w:rsidRDefault="00F251B0" w:rsidP="00F251B0">
      <w:pPr>
        <w:rPr>
          <w:rFonts w:ascii="Candara" w:hAnsi="Candara"/>
          <w:sz w:val="24"/>
          <w:szCs w:val="24"/>
        </w:rPr>
      </w:pPr>
    </w:p>
    <w:p w:rsidR="00F251B0" w:rsidRPr="008703FF" w:rsidRDefault="00F251B0" w:rsidP="00F251B0">
      <w:pPr>
        <w:rPr>
          <w:rFonts w:ascii="Candara" w:hAnsi="Candara"/>
          <w:sz w:val="24"/>
          <w:szCs w:val="24"/>
        </w:rPr>
      </w:pPr>
    </w:p>
    <w:p w:rsidR="00F251B0" w:rsidRPr="008703FF" w:rsidRDefault="00B15771" w:rsidP="00F251B0">
      <w:pPr>
        <w:rPr>
          <w:rFonts w:ascii="Candara" w:hAnsi="Candara"/>
          <w:sz w:val="24"/>
          <w:szCs w:val="24"/>
        </w:rPr>
      </w:pPr>
      <w:r w:rsidRPr="008703FF">
        <w:rPr>
          <w:rFonts w:ascii="Candara" w:hAnsi="Candara"/>
          <w:sz w:val="24"/>
          <w:szCs w:val="24"/>
        </w:rPr>
        <w:t>4</w:t>
      </w:r>
      <w:r w:rsidR="00F251B0" w:rsidRPr="008703FF">
        <w:rPr>
          <w:rFonts w:ascii="Candara" w:hAnsi="Candara"/>
          <w:sz w:val="24"/>
          <w:szCs w:val="24"/>
        </w:rPr>
        <w:t>. How do you think Taylor felt when someone hacked into her account and updated her status? Were you surprised when you found out who was the hacker? Explain your answer.</w:t>
      </w:r>
    </w:p>
    <w:p w:rsidR="00F251B0" w:rsidRPr="008703FF" w:rsidRDefault="00F251B0" w:rsidP="00F251B0">
      <w:pPr>
        <w:rPr>
          <w:rFonts w:ascii="Candara" w:hAnsi="Candara"/>
          <w:sz w:val="24"/>
          <w:szCs w:val="24"/>
        </w:rPr>
      </w:pPr>
    </w:p>
    <w:p w:rsidR="00F251B0" w:rsidRPr="008703FF" w:rsidRDefault="00F251B0" w:rsidP="00F251B0">
      <w:pPr>
        <w:rPr>
          <w:rFonts w:ascii="Candara" w:hAnsi="Candara"/>
          <w:sz w:val="24"/>
          <w:szCs w:val="24"/>
        </w:rPr>
      </w:pPr>
    </w:p>
    <w:p w:rsidR="00F251B0" w:rsidRPr="008703FF" w:rsidRDefault="00F251B0" w:rsidP="00F251B0">
      <w:pPr>
        <w:rPr>
          <w:rFonts w:ascii="Candara" w:hAnsi="Candara"/>
          <w:sz w:val="24"/>
          <w:szCs w:val="24"/>
        </w:rPr>
      </w:pPr>
    </w:p>
    <w:p w:rsidR="00C939C6" w:rsidRPr="008703FF" w:rsidRDefault="00C939C6" w:rsidP="00F251B0">
      <w:pPr>
        <w:rPr>
          <w:rFonts w:ascii="Candara" w:hAnsi="Candara"/>
          <w:sz w:val="24"/>
          <w:szCs w:val="24"/>
        </w:rPr>
      </w:pPr>
    </w:p>
    <w:p w:rsidR="00F251B0" w:rsidRPr="008703FF" w:rsidRDefault="006A5644" w:rsidP="00F251B0">
      <w:pPr>
        <w:rPr>
          <w:rFonts w:ascii="Candara" w:hAnsi="Candara"/>
          <w:sz w:val="24"/>
          <w:szCs w:val="24"/>
        </w:rPr>
      </w:pPr>
      <w:r w:rsidRPr="008703FF">
        <w:rPr>
          <w:rFonts w:ascii="Candara" w:hAnsi="Candara"/>
          <w:sz w:val="24"/>
          <w:szCs w:val="24"/>
        </w:rPr>
        <w:t>5</w:t>
      </w:r>
      <w:r w:rsidR="00F251B0" w:rsidRPr="008703FF">
        <w:rPr>
          <w:rFonts w:ascii="Candara" w:hAnsi="Candara"/>
          <w:sz w:val="24"/>
          <w:szCs w:val="24"/>
        </w:rPr>
        <w:t>. Make a prediction. Who do you think “James” is? Explain your answer.</w:t>
      </w:r>
    </w:p>
    <w:p w:rsidR="00F251B0" w:rsidRPr="008703FF" w:rsidRDefault="00F251B0" w:rsidP="00F251B0">
      <w:pPr>
        <w:rPr>
          <w:rFonts w:ascii="Candara" w:hAnsi="Candara"/>
          <w:sz w:val="24"/>
          <w:szCs w:val="24"/>
        </w:rPr>
      </w:pPr>
    </w:p>
    <w:p w:rsidR="00F251B0" w:rsidRPr="008703FF" w:rsidRDefault="00F251B0" w:rsidP="00F251B0">
      <w:pPr>
        <w:rPr>
          <w:rFonts w:ascii="Candara" w:hAnsi="Candara"/>
          <w:sz w:val="24"/>
          <w:szCs w:val="24"/>
        </w:rPr>
      </w:pPr>
    </w:p>
    <w:p w:rsidR="00B15771" w:rsidRPr="008703FF" w:rsidRDefault="00B15771" w:rsidP="00F251B0">
      <w:pPr>
        <w:rPr>
          <w:rFonts w:ascii="Candara" w:hAnsi="Candara"/>
          <w:sz w:val="24"/>
          <w:szCs w:val="24"/>
        </w:rPr>
      </w:pPr>
    </w:p>
    <w:p w:rsidR="00F251B0" w:rsidRPr="008703FF" w:rsidRDefault="006A5644" w:rsidP="00F251B0">
      <w:pPr>
        <w:rPr>
          <w:rFonts w:ascii="Candara" w:hAnsi="Candara"/>
          <w:sz w:val="24"/>
          <w:szCs w:val="24"/>
        </w:rPr>
      </w:pPr>
      <w:r w:rsidRPr="008703FF">
        <w:rPr>
          <w:rFonts w:ascii="Candara" w:hAnsi="Candara"/>
          <w:sz w:val="24"/>
          <w:szCs w:val="24"/>
        </w:rPr>
        <w:lastRenderedPageBreak/>
        <w:t>6</w:t>
      </w:r>
      <w:r w:rsidR="00F251B0" w:rsidRPr="008703FF">
        <w:rPr>
          <w:rFonts w:ascii="Candara" w:hAnsi="Candara"/>
          <w:sz w:val="24"/>
          <w:szCs w:val="24"/>
        </w:rPr>
        <w:t xml:space="preserve">. How do you think Taylor felt when Cheyenne reacted the way she did after being called a name? </w:t>
      </w:r>
      <w:r w:rsidR="00B15771" w:rsidRPr="008703FF">
        <w:rPr>
          <w:rFonts w:ascii="Candara" w:hAnsi="Candara"/>
          <w:sz w:val="24"/>
          <w:szCs w:val="24"/>
        </w:rPr>
        <w:t>Do</w:t>
      </w:r>
      <w:r w:rsidR="00F251B0" w:rsidRPr="008703FF">
        <w:rPr>
          <w:rFonts w:ascii="Candara" w:hAnsi="Candara"/>
          <w:sz w:val="24"/>
          <w:szCs w:val="24"/>
        </w:rPr>
        <w:t xml:space="preserve"> you think this was the right thing to do as her friend? Why or why not?</w:t>
      </w:r>
    </w:p>
    <w:p w:rsidR="00F251B0" w:rsidRPr="008703FF" w:rsidRDefault="00F251B0" w:rsidP="00F251B0">
      <w:pPr>
        <w:rPr>
          <w:rFonts w:ascii="Candara" w:hAnsi="Candara"/>
          <w:sz w:val="24"/>
          <w:szCs w:val="24"/>
        </w:rPr>
      </w:pPr>
    </w:p>
    <w:p w:rsidR="00F251B0" w:rsidRPr="008703FF" w:rsidRDefault="00F251B0" w:rsidP="00F251B0">
      <w:pPr>
        <w:rPr>
          <w:rFonts w:ascii="Candara" w:hAnsi="Candara"/>
          <w:sz w:val="24"/>
          <w:szCs w:val="24"/>
        </w:rPr>
      </w:pPr>
    </w:p>
    <w:p w:rsidR="00F251B0" w:rsidRPr="008703FF" w:rsidRDefault="006A5644" w:rsidP="00F251B0">
      <w:pPr>
        <w:rPr>
          <w:rFonts w:ascii="Candara" w:hAnsi="Candara"/>
          <w:sz w:val="24"/>
          <w:szCs w:val="24"/>
        </w:rPr>
      </w:pPr>
      <w:r w:rsidRPr="008703FF">
        <w:rPr>
          <w:rFonts w:ascii="Candara" w:hAnsi="Candara"/>
          <w:sz w:val="24"/>
          <w:szCs w:val="24"/>
        </w:rPr>
        <w:t>7</w:t>
      </w:r>
      <w:r w:rsidR="00F251B0" w:rsidRPr="008703FF">
        <w:rPr>
          <w:rFonts w:ascii="Candara" w:hAnsi="Candara"/>
          <w:sz w:val="24"/>
          <w:szCs w:val="24"/>
        </w:rPr>
        <w:t>. Were you surprised when you found out the real identity of “James”? Why or why not? Explain your answer.</w:t>
      </w:r>
    </w:p>
    <w:p w:rsidR="00C939C6" w:rsidRPr="008703FF" w:rsidRDefault="00C939C6" w:rsidP="00F251B0">
      <w:pPr>
        <w:rPr>
          <w:rFonts w:ascii="Candara" w:hAnsi="Candara"/>
          <w:sz w:val="24"/>
          <w:szCs w:val="24"/>
        </w:rPr>
      </w:pPr>
    </w:p>
    <w:p w:rsidR="00C939C6" w:rsidRPr="008703FF" w:rsidRDefault="00C939C6" w:rsidP="00F251B0">
      <w:pPr>
        <w:rPr>
          <w:rFonts w:ascii="Candara" w:hAnsi="Candara"/>
          <w:sz w:val="24"/>
          <w:szCs w:val="24"/>
        </w:rPr>
      </w:pPr>
    </w:p>
    <w:p w:rsidR="00C939C6" w:rsidRPr="008703FF" w:rsidRDefault="00C939C6" w:rsidP="008703FF">
      <w:pPr>
        <w:ind w:left="720"/>
        <w:rPr>
          <w:rFonts w:ascii="Candara" w:hAnsi="Candara"/>
          <w:sz w:val="24"/>
          <w:szCs w:val="24"/>
        </w:rPr>
      </w:pPr>
      <w:r w:rsidRPr="008703FF">
        <w:rPr>
          <w:rFonts w:ascii="Candara" w:hAnsi="Candara"/>
          <w:sz w:val="24"/>
          <w:szCs w:val="24"/>
        </w:rPr>
        <w:t>Why do you think this person did what he/she did?</w:t>
      </w:r>
    </w:p>
    <w:p w:rsidR="00F251B0" w:rsidRPr="008703FF" w:rsidRDefault="00F251B0" w:rsidP="00F251B0">
      <w:pPr>
        <w:rPr>
          <w:rFonts w:ascii="Candara" w:hAnsi="Candara"/>
          <w:sz w:val="24"/>
          <w:szCs w:val="24"/>
        </w:rPr>
      </w:pPr>
    </w:p>
    <w:p w:rsidR="00F251B0" w:rsidRPr="008703FF" w:rsidRDefault="00F251B0" w:rsidP="00F251B0">
      <w:pPr>
        <w:rPr>
          <w:rFonts w:ascii="Candara" w:hAnsi="Candara"/>
          <w:sz w:val="24"/>
          <w:szCs w:val="24"/>
        </w:rPr>
      </w:pPr>
    </w:p>
    <w:p w:rsidR="00F251B0" w:rsidRPr="008703FF" w:rsidRDefault="006A5644" w:rsidP="00F251B0">
      <w:pPr>
        <w:rPr>
          <w:rFonts w:ascii="Candara" w:hAnsi="Candara"/>
          <w:sz w:val="24"/>
          <w:szCs w:val="24"/>
        </w:rPr>
      </w:pPr>
      <w:r w:rsidRPr="008703FF">
        <w:rPr>
          <w:rFonts w:ascii="Candara" w:hAnsi="Candara"/>
          <w:sz w:val="24"/>
          <w:szCs w:val="24"/>
        </w:rPr>
        <w:t>8</w:t>
      </w:r>
      <w:r w:rsidR="00F251B0" w:rsidRPr="008703FF">
        <w:rPr>
          <w:rFonts w:ascii="Candara" w:hAnsi="Candara"/>
          <w:sz w:val="24"/>
          <w:szCs w:val="24"/>
        </w:rPr>
        <w:t xml:space="preserve">. </w:t>
      </w:r>
      <w:r w:rsidR="00B15771" w:rsidRPr="008703FF">
        <w:rPr>
          <w:rFonts w:ascii="Candara" w:hAnsi="Candara"/>
          <w:sz w:val="24"/>
          <w:szCs w:val="24"/>
        </w:rPr>
        <w:t xml:space="preserve">How do bullies get punished? Do you think cyberbullies should be punished like regular bullies? </w:t>
      </w:r>
      <w:r w:rsidR="00F251B0" w:rsidRPr="008703FF">
        <w:rPr>
          <w:rFonts w:ascii="Candara" w:hAnsi="Candara"/>
          <w:sz w:val="24"/>
          <w:szCs w:val="24"/>
        </w:rPr>
        <w:t>Why can’t cyberbullies be punished like regular bullies?</w:t>
      </w:r>
    </w:p>
    <w:p w:rsidR="00C939C6" w:rsidRPr="008703FF" w:rsidRDefault="00C939C6" w:rsidP="00F251B0">
      <w:pPr>
        <w:rPr>
          <w:rFonts w:ascii="Candara" w:hAnsi="Candara"/>
          <w:sz w:val="24"/>
          <w:szCs w:val="24"/>
        </w:rPr>
      </w:pPr>
    </w:p>
    <w:p w:rsidR="00C939C6" w:rsidRPr="008703FF" w:rsidRDefault="00C939C6" w:rsidP="00F251B0">
      <w:pPr>
        <w:rPr>
          <w:rFonts w:ascii="Candara" w:hAnsi="Candara"/>
          <w:sz w:val="24"/>
          <w:szCs w:val="24"/>
        </w:rPr>
      </w:pPr>
    </w:p>
    <w:p w:rsidR="00C939C6" w:rsidRPr="008703FF" w:rsidRDefault="00C939C6" w:rsidP="00F251B0">
      <w:pPr>
        <w:rPr>
          <w:rFonts w:ascii="Candara" w:hAnsi="Candara"/>
          <w:sz w:val="24"/>
          <w:szCs w:val="24"/>
        </w:rPr>
      </w:pPr>
    </w:p>
    <w:p w:rsidR="00CE4BA2" w:rsidRPr="008703FF" w:rsidRDefault="00CE4BA2" w:rsidP="00F251B0">
      <w:pPr>
        <w:rPr>
          <w:rFonts w:ascii="Candara" w:hAnsi="Candara"/>
          <w:sz w:val="24"/>
          <w:szCs w:val="24"/>
        </w:rPr>
      </w:pPr>
    </w:p>
    <w:p w:rsidR="00C939C6" w:rsidRPr="008703FF" w:rsidRDefault="0081531B" w:rsidP="00F251B0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9</w:t>
      </w:r>
      <w:r w:rsidR="00C939C6" w:rsidRPr="008703FF">
        <w:rPr>
          <w:rFonts w:ascii="Candara" w:hAnsi="Candara"/>
          <w:sz w:val="24"/>
          <w:szCs w:val="24"/>
        </w:rPr>
        <w:t>.  Lindsay’s dad defended her cyberbullying by saying it was Lindsay’s right of freedom of speech. Do you think he handled the situation correctly? Why or why not?</w:t>
      </w:r>
    </w:p>
    <w:p w:rsidR="00C939C6" w:rsidRPr="008703FF" w:rsidRDefault="00C939C6" w:rsidP="00F251B0">
      <w:pPr>
        <w:rPr>
          <w:rFonts w:ascii="Candara" w:hAnsi="Candara"/>
          <w:sz w:val="24"/>
          <w:szCs w:val="24"/>
        </w:rPr>
      </w:pPr>
    </w:p>
    <w:p w:rsidR="00C939C6" w:rsidRPr="008703FF" w:rsidRDefault="00C939C6" w:rsidP="00F251B0">
      <w:pPr>
        <w:rPr>
          <w:rFonts w:ascii="Candara" w:hAnsi="Candara"/>
          <w:sz w:val="24"/>
          <w:szCs w:val="24"/>
        </w:rPr>
      </w:pPr>
    </w:p>
    <w:p w:rsidR="00B15771" w:rsidRDefault="00B15771" w:rsidP="00F251B0">
      <w:pPr>
        <w:rPr>
          <w:rFonts w:ascii="Candara" w:hAnsi="Candara"/>
          <w:sz w:val="24"/>
          <w:szCs w:val="24"/>
        </w:rPr>
      </w:pPr>
    </w:p>
    <w:p w:rsidR="008703FF" w:rsidRPr="008703FF" w:rsidRDefault="008703FF" w:rsidP="00F251B0">
      <w:pPr>
        <w:rPr>
          <w:rFonts w:ascii="Candara" w:hAnsi="Candara"/>
          <w:sz w:val="24"/>
          <w:szCs w:val="24"/>
        </w:rPr>
      </w:pPr>
    </w:p>
    <w:p w:rsidR="00C939C6" w:rsidRPr="008703FF" w:rsidRDefault="0081531B" w:rsidP="00F251B0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10</w:t>
      </w:r>
      <w:r w:rsidR="00C939C6" w:rsidRPr="008703FF">
        <w:rPr>
          <w:rFonts w:ascii="Candara" w:hAnsi="Candara"/>
          <w:sz w:val="24"/>
          <w:szCs w:val="24"/>
        </w:rPr>
        <w:t xml:space="preserve">.  How did Taylor’s experience </w:t>
      </w:r>
      <w:r w:rsidR="00CE4BA2" w:rsidRPr="008703FF">
        <w:rPr>
          <w:rFonts w:ascii="Candara" w:hAnsi="Candara"/>
          <w:sz w:val="24"/>
          <w:szCs w:val="24"/>
        </w:rPr>
        <w:t xml:space="preserve">with cyberbullying </w:t>
      </w:r>
      <w:r w:rsidR="00C939C6" w:rsidRPr="008703FF">
        <w:rPr>
          <w:rFonts w:ascii="Candara" w:hAnsi="Candara"/>
          <w:sz w:val="24"/>
          <w:szCs w:val="24"/>
        </w:rPr>
        <w:t>affect her friends and/or family?</w:t>
      </w:r>
    </w:p>
    <w:p w:rsidR="00C939C6" w:rsidRPr="008703FF" w:rsidRDefault="00C939C6" w:rsidP="00F251B0">
      <w:pPr>
        <w:rPr>
          <w:rFonts w:ascii="Candara" w:hAnsi="Candara"/>
          <w:sz w:val="24"/>
          <w:szCs w:val="24"/>
        </w:rPr>
      </w:pPr>
    </w:p>
    <w:p w:rsidR="00C939C6" w:rsidRPr="008703FF" w:rsidRDefault="00C939C6" w:rsidP="00F251B0">
      <w:pPr>
        <w:rPr>
          <w:rFonts w:ascii="Candara" w:hAnsi="Candara"/>
          <w:sz w:val="24"/>
          <w:szCs w:val="24"/>
        </w:rPr>
      </w:pPr>
    </w:p>
    <w:p w:rsidR="00C939C6" w:rsidRPr="008703FF" w:rsidRDefault="00C939C6" w:rsidP="00F251B0">
      <w:pPr>
        <w:rPr>
          <w:rFonts w:ascii="Candara" w:hAnsi="Candara"/>
          <w:sz w:val="24"/>
          <w:szCs w:val="24"/>
        </w:rPr>
      </w:pPr>
    </w:p>
    <w:p w:rsidR="00B15771" w:rsidRPr="008703FF" w:rsidRDefault="00C939C6" w:rsidP="00F251B0">
      <w:pPr>
        <w:rPr>
          <w:rFonts w:ascii="Candara" w:hAnsi="Candara"/>
          <w:sz w:val="24"/>
          <w:szCs w:val="24"/>
        </w:rPr>
      </w:pPr>
      <w:r w:rsidRPr="008703FF">
        <w:rPr>
          <w:rFonts w:ascii="Candara" w:hAnsi="Candara"/>
          <w:sz w:val="24"/>
          <w:szCs w:val="24"/>
        </w:rPr>
        <w:t xml:space="preserve"> </w:t>
      </w:r>
    </w:p>
    <w:p w:rsidR="002D1284" w:rsidRPr="008703FF" w:rsidRDefault="0081531B" w:rsidP="00F251B0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11.</w:t>
      </w:r>
      <w:r w:rsidR="002D1284" w:rsidRPr="008703FF">
        <w:rPr>
          <w:rFonts w:ascii="Candara" w:hAnsi="Candara"/>
          <w:sz w:val="24"/>
          <w:szCs w:val="24"/>
        </w:rPr>
        <w:t xml:space="preserve"> </w:t>
      </w:r>
      <w:r w:rsidR="00333CB9" w:rsidRPr="008703FF">
        <w:rPr>
          <w:rFonts w:ascii="Candara" w:hAnsi="Candara"/>
          <w:sz w:val="24"/>
          <w:szCs w:val="24"/>
        </w:rPr>
        <w:t xml:space="preserve">The counselor says that bullying back “adds fuel to the fire”. What do you think that means? </w:t>
      </w:r>
      <w:r w:rsidR="00CE4BA2" w:rsidRPr="008703FF">
        <w:rPr>
          <w:rFonts w:ascii="Candara" w:hAnsi="Candara"/>
          <w:sz w:val="24"/>
          <w:szCs w:val="24"/>
        </w:rPr>
        <w:t>Do</w:t>
      </w:r>
      <w:r w:rsidR="00333CB9" w:rsidRPr="008703FF">
        <w:rPr>
          <w:rFonts w:ascii="Candara" w:hAnsi="Candara"/>
          <w:sz w:val="24"/>
          <w:szCs w:val="24"/>
        </w:rPr>
        <w:t xml:space="preserve"> you agree or disagree? Explain your answer.</w:t>
      </w:r>
    </w:p>
    <w:p w:rsidR="00333CB9" w:rsidRPr="008703FF" w:rsidRDefault="00333CB9" w:rsidP="00F251B0">
      <w:pPr>
        <w:rPr>
          <w:rFonts w:ascii="Candara" w:hAnsi="Candara"/>
          <w:sz w:val="24"/>
          <w:szCs w:val="24"/>
        </w:rPr>
      </w:pPr>
    </w:p>
    <w:p w:rsidR="00333CB9" w:rsidRPr="008703FF" w:rsidRDefault="00333CB9" w:rsidP="00F251B0">
      <w:pPr>
        <w:rPr>
          <w:rFonts w:ascii="Candara" w:hAnsi="Candara"/>
          <w:sz w:val="24"/>
          <w:szCs w:val="24"/>
        </w:rPr>
      </w:pPr>
    </w:p>
    <w:p w:rsidR="00287089" w:rsidRPr="008703FF" w:rsidRDefault="00287089" w:rsidP="00F251B0">
      <w:pPr>
        <w:rPr>
          <w:rFonts w:ascii="Candara" w:hAnsi="Candara"/>
          <w:sz w:val="24"/>
          <w:szCs w:val="24"/>
        </w:rPr>
      </w:pPr>
    </w:p>
    <w:p w:rsidR="00287089" w:rsidRPr="008703FF" w:rsidRDefault="00287089" w:rsidP="00F251B0">
      <w:pPr>
        <w:rPr>
          <w:rFonts w:ascii="Candara" w:hAnsi="Candara"/>
          <w:sz w:val="24"/>
          <w:szCs w:val="24"/>
        </w:rPr>
      </w:pPr>
    </w:p>
    <w:p w:rsidR="00CE4BA2" w:rsidRPr="008703FF" w:rsidRDefault="0081531B" w:rsidP="00F251B0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12</w:t>
      </w:r>
      <w:r w:rsidR="00D0156A" w:rsidRPr="008703FF">
        <w:rPr>
          <w:rFonts w:ascii="Candara" w:hAnsi="Candara"/>
          <w:sz w:val="24"/>
          <w:szCs w:val="24"/>
        </w:rPr>
        <w:t xml:space="preserve">. </w:t>
      </w:r>
      <w:r w:rsidR="00CE4BA2" w:rsidRPr="008703FF">
        <w:rPr>
          <w:rFonts w:ascii="Candara" w:hAnsi="Candara"/>
          <w:sz w:val="24"/>
          <w:szCs w:val="24"/>
        </w:rPr>
        <w:t xml:space="preserve">Did you expect the movie to end like this? Why or why not? </w:t>
      </w:r>
    </w:p>
    <w:p w:rsidR="00CE4BA2" w:rsidRPr="008703FF" w:rsidRDefault="00CE4BA2" w:rsidP="00F251B0">
      <w:pPr>
        <w:rPr>
          <w:rFonts w:ascii="Candara" w:hAnsi="Candara"/>
          <w:sz w:val="24"/>
          <w:szCs w:val="24"/>
        </w:rPr>
      </w:pPr>
    </w:p>
    <w:p w:rsidR="00287089" w:rsidRPr="008703FF" w:rsidRDefault="00287089" w:rsidP="00F251B0">
      <w:pPr>
        <w:rPr>
          <w:rFonts w:ascii="Candara" w:hAnsi="Candara"/>
          <w:sz w:val="24"/>
          <w:szCs w:val="24"/>
        </w:rPr>
      </w:pPr>
    </w:p>
    <w:p w:rsidR="00CE4BA2" w:rsidRPr="008703FF" w:rsidRDefault="00CE4BA2" w:rsidP="00F251B0">
      <w:pPr>
        <w:rPr>
          <w:rFonts w:ascii="Candara" w:hAnsi="Candara"/>
          <w:sz w:val="24"/>
          <w:szCs w:val="24"/>
        </w:rPr>
      </w:pPr>
    </w:p>
    <w:p w:rsidR="00CE4BA2" w:rsidRPr="008703FF" w:rsidRDefault="00CE4BA2" w:rsidP="008703FF">
      <w:pPr>
        <w:ind w:left="720"/>
        <w:rPr>
          <w:rFonts w:ascii="Candara" w:hAnsi="Candara"/>
          <w:sz w:val="24"/>
          <w:szCs w:val="24"/>
        </w:rPr>
      </w:pPr>
      <w:r w:rsidRPr="008703FF">
        <w:rPr>
          <w:rFonts w:ascii="Candara" w:hAnsi="Candara"/>
          <w:sz w:val="24"/>
          <w:szCs w:val="24"/>
        </w:rPr>
        <w:t>What would you have done the same? What would you have done differently?</w:t>
      </w:r>
    </w:p>
    <w:p w:rsidR="00CE4BA2" w:rsidRPr="008703FF" w:rsidRDefault="00CE4BA2" w:rsidP="00F251B0">
      <w:pPr>
        <w:rPr>
          <w:rFonts w:ascii="Candara" w:hAnsi="Candara"/>
          <w:sz w:val="24"/>
          <w:szCs w:val="24"/>
        </w:rPr>
      </w:pPr>
    </w:p>
    <w:p w:rsidR="00CE4BA2" w:rsidRPr="008703FF" w:rsidRDefault="00CE4BA2" w:rsidP="00F251B0">
      <w:pPr>
        <w:rPr>
          <w:rFonts w:ascii="Candara" w:hAnsi="Candara"/>
          <w:sz w:val="24"/>
          <w:szCs w:val="24"/>
        </w:rPr>
      </w:pPr>
    </w:p>
    <w:p w:rsidR="00CE4BA2" w:rsidRPr="008703FF" w:rsidRDefault="0081531B" w:rsidP="00F251B0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lastRenderedPageBreak/>
        <w:t>13</w:t>
      </w:r>
      <w:r w:rsidR="00CE4BA2" w:rsidRPr="008703FF">
        <w:rPr>
          <w:rFonts w:ascii="Candara" w:hAnsi="Candara"/>
          <w:sz w:val="24"/>
          <w:szCs w:val="24"/>
        </w:rPr>
        <w:t>. Lindsay and her friends continue to bully people even after everything that happened! Sama</w:t>
      </w:r>
      <w:r w:rsidR="00D0156A" w:rsidRPr="008703FF">
        <w:rPr>
          <w:rFonts w:ascii="Candara" w:hAnsi="Candara"/>
          <w:sz w:val="24"/>
          <w:szCs w:val="24"/>
        </w:rPr>
        <w:t xml:space="preserve">ntha, Taylor, Caleb, Cheyenne and Scott </w:t>
      </w:r>
      <w:r w:rsidR="00CE4BA2" w:rsidRPr="008703FF">
        <w:rPr>
          <w:rFonts w:ascii="Candara" w:hAnsi="Candara"/>
          <w:sz w:val="24"/>
          <w:szCs w:val="24"/>
        </w:rPr>
        <w:t xml:space="preserve">finally stick up for </w:t>
      </w:r>
      <w:r w:rsidR="00D0156A" w:rsidRPr="008703FF">
        <w:rPr>
          <w:rFonts w:ascii="Candara" w:hAnsi="Candara"/>
          <w:sz w:val="24"/>
          <w:szCs w:val="24"/>
        </w:rPr>
        <w:t>each other</w:t>
      </w:r>
      <w:r w:rsidR="00CE4BA2" w:rsidRPr="008703FF">
        <w:rPr>
          <w:rFonts w:ascii="Candara" w:hAnsi="Candara"/>
          <w:sz w:val="24"/>
          <w:szCs w:val="24"/>
        </w:rPr>
        <w:t>. Why don’t you think they did this earlier?</w:t>
      </w:r>
    </w:p>
    <w:p w:rsidR="00C95A09" w:rsidRPr="0081531B" w:rsidRDefault="0081531B" w:rsidP="008703FF">
      <w:pPr>
        <w:spacing w:line="240" w:lineRule="auto"/>
        <w:jc w:val="center"/>
        <w:rPr>
          <w:rFonts w:ascii="Candara" w:hAnsi="Candara"/>
          <w:b/>
          <w:noProof/>
          <w:sz w:val="28"/>
          <w:szCs w:val="24"/>
          <w:u w:val="single"/>
        </w:rPr>
      </w:pPr>
      <w:r>
        <w:rPr>
          <w:rFonts w:ascii="Candara" w:hAnsi="Candara"/>
          <w:b/>
          <w:noProof/>
          <w:sz w:val="28"/>
          <w:szCs w:val="24"/>
          <w:u w:val="single"/>
        </w:rPr>
        <w:br w:type="page"/>
      </w:r>
      <w:r w:rsidR="008703FF" w:rsidRPr="0081531B">
        <w:rPr>
          <w:rFonts w:ascii="Candara" w:hAnsi="Candara"/>
          <w:b/>
          <w:noProof/>
          <w:sz w:val="28"/>
          <w:szCs w:val="24"/>
          <w:u w:val="single"/>
        </w:rPr>
        <w:lastRenderedPageBreak/>
        <w:t xml:space="preserve">Part 2:  </w:t>
      </w:r>
      <w:r w:rsidR="00C95A09" w:rsidRPr="0081531B">
        <w:rPr>
          <w:rFonts w:ascii="Candara" w:hAnsi="Candara"/>
          <w:b/>
          <w:noProof/>
          <w:sz w:val="28"/>
          <w:szCs w:val="24"/>
          <w:u w:val="single"/>
        </w:rPr>
        <w:t>Evidence Log- What does the movie say about technology’s effect on society?</w:t>
      </w:r>
    </w:p>
    <w:p w:rsidR="008703FF" w:rsidRPr="008703FF" w:rsidRDefault="008703FF" w:rsidP="008703FF">
      <w:pPr>
        <w:spacing w:line="240" w:lineRule="auto"/>
        <w:jc w:val="center"/>
        <w:rPr>
          <w:rFonts w:ascii="Candara" w:hAnsi="Candara"/>
          <w:b/>
          <w:noProof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49"/>
        <w:gridCol w:w="6309"/>
      </w:tblGrid>
      <w:tr w:rsidR="006A5644" w:rsidRPr="008703FF" w:rsidTr="008703FF">
        <w:trPr>
          <w:jc w:val="center"/>
        </w:trPr>
        <w:tc>
          <w:tcPr>
            <w:tcW w:w="4149" w:type="dxa"/>
          </w:tcPr>
          <w:p w:rsidR="006A5644" w:rsidRPr="008703FF" w:rsidRDefault="006A5644" w:rsidP="007C346E">
            <w:pPr>
              <w:spacing w:line="240" w:lineRule="auto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8703FF">
              <w:rPr>
                <w:rFonts w:ascii="Candara" w:hAnsi="Candara"/>
                <w:b/>
                <w:sz w:val="24"/>
                <w:szCs w:val="24"/>
              </w:rPr>
              <w:t>Describe scene/moment from movie.</w:t>
            </w:r>
          </w:p>
        </w:tc>
        <w:tc>
          <w:tcPr>
            <w:tcW w:w="6309" w:type="dxa"/>
          </w:tcPr>
          <w:p w:rsidR="006A5644" w:rsidRPr="008703FF" w:rsidRDefault="006A5644" w:rsidP="006A5644">
            <w:pPr>
              <w:spacing w:line="240" w:lineRule="auto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8703FF">
              <w:rPr>
                <w:rFonts w:ascii="Candara" w:hAnsi="Candara"/>
                <w:b/>
                <w:sz w:val="24"/>
                <w:szCs w:val="24"/>
              </w:rPr>
              <w:t>Does this prove that technology helps or hurts society?</w:t>
            </w:r>
          </w:p>
        </w:tc>
      </w:tr>
      <w:tr w:rsidR="006A5644" w:rsidRPr="008703FF" w:rsidTr="008703FF">
        <w:trPr>
          <w:jc w:val="center"/>
        </w:trPr>
        <w:tc>
          <w:tcPr>
            <w:tcW w:w="4149" w:type="dxa"/>
          </w:tcPr>
          <w:p w:rsidR="006A5644" w:rsidRPr="008703FF" w:rsidRDefault="006A5644" w:rsidP="007C346E">
            <w:pPr>
              <w:spacing w:line="240" w:lineRule="auto"/>
              <w:rPr>
                <w:rFonts w:ascii="Candara" w:hAnsi="Candara"/>
                <w:sz w:val="24"/>
                <w:szCs w:val="24"/>
                <w:u w:val="single"/>
              </w:rPr>
            </w:pPr>
          </w:p>
          <w:p w:rsidR="006A5644" w:rsidRPr="008703FF" w:rsidRDefault="006A5644" w:rsidP="007C346E">
            <w:pPr>
              <w:spacing w:line="240" w:lineRule="auto"/>
              <w:rPr>
                <w:rFonts w:ascii="Candara" w:hAnsi="Candara"/>
                <w:sz w:val="24"/>
                <w:szCs w:val="24"/>
                <w:u w:val="single"/>
              </w:rPr>
            </w:pPr>
          </w:p>
          <w:p w:rsidR="006A5644" w:rsidRPr="008703FF" w:rsidRDefault="006A5644" w:rsidP="007C346E">
            <w:pPr>
              <w:spacing w:line="240" w:lineRule="auto"/>
              <w:rPr>
                <w:rFonts w:ascii="Candara" w:hAnsi="Candara"/>
                <w:sz w:val="24"/>
                <w:szCs w:val="24"/>
                <w:u w:val="single"/>
              </w:rPr>
            </w:pPr>
          </w:p>
          <w:p w:rsidR="006A5644" w:rsidRPr="008703FF" w:rsidRDefault="006A5644" w:rsidP="007C346E">
            <w:pPr>
              <w:spacing w:line="240" w:lineRule="auto"/>
              <w:rPr>
                <w:rFonts w:ascii="Candara" w:hAnsi="Candara"/>
                <w:sz w:val="24"/>
                <w:szCs w:val="24"/>
                <w:u w:val="single"/>
              </w:rPr>
            </w:pPr>
          </w:p>
          <w:p w:rsidR="006A5644" w:rsidRPr="008703FF" w:rsidRDefault="006A5644" w:rsidP="007C346E">
            <w:pPr>
              <w:spacing w:line="240" w:lineRule="auto"/>
              <w:rPr>
                <w:rFonts w:ascii="Candara" w:hAnsi="Candara"/>
                <w:sz w:val="24"/>
                <w:szCs w:val="24"/>
                <w:u w:val="single"/>
              </w:rPr>
            </w:pPr>
          </w:p>
          <w:p w:rsidR="006A5644" w:rsidRPr="008703FF" w:rsidRDefault="006A5644" w:rsidP="007C346E">
            <w:pPr>
              <w:spacing w:line="240" w:lineRule="auto"/>
              <w:rPr>
                <w:rFonts w:ascii="Candara" w:hAnsi="Candara"/>
                <w:sz w:val="24"/>
                <w:szCs w:val="24"/>
                <w:u w:val="single"/>
              </w:rPr>
            </w:pPr>
          </w:p>
          <w:p w:rsidR="006A5644" w:rsidRPr="008703FF" w:rsidRDefault="006A5644" w:rsidP="007C346E">
            <w:pPr>
              <w:spacing w:line="240" w:lineRule="auto"/>
              <w:rPr>
                <w:rFonts w:ascii="Candara" w:hAnsi="Candara"/>
                <w:sz w:val="24"/>
                <w:szCs w:val="24"/>
                <w:u w:val="single"/>
              </w:rPr>
            </w:pPr>
          </w:p>
          <w:p w:rsidR="006A5644" w:rsidRPr="008703FF" w:rsidRDefault="006A5644" w:rsidP="007C346E">
            <w:pPr>
              <w:spacing w:line="240" w:lineRule="auto"/>
              <w:rPr>
                <w:rFonts w:ascii="Candara" w:hAnsi="Candara"/>
                <w:sz w:val="24"/>
                <w:szCs w:val="24"/>
                <w:u w:val="single"/>
              </w:rPr>
            </w:pPr>
          </w:p>
          <w:p w:rsidR="006A5644" w:rsidRPr="008703FF" w:rsidRDefault="006A5644" w:rsidP="007C346E">
            <w:pPr>
              <w:spacing w:line="240" w:lineRule="auto"/>
              <w:rPr>
                <w:rFonts w:ascii="Candara" w:hAnsi="Candara"/>
                <w:sz w:val="24"/>
                <w:szCs w:val="24"/>
                <w:u w:val="single"/>
              </w:rPr>
            </w:pPr>
          </w:p>
        </w:tc>
        <w:tc>
          <w:tcPr>
            <w:tcW w:w="6309" w:type="dxa"/>
          </w:tcPr>
          <w:p w:rsidR="006A5644" w:rsidRPr="008703FF" w:rsidRDefault="006A5644" w:rsidP="007C346E">
            <w:pPr>
              <w:spacing w:line="240" w:lineRule="auto"/>
              <w:rPr>
                <w:rFonts w:ascii="Candara" w:hAnsi="Candara"/>
                <w:sz w:val="24"/>
                <w:szCs w:val="24"/>
              </w:rPr>
            </w:pPr>
          </w:p>
        </w:tc>
      </w:tr>
      <w:tr w:rsidR="006A5644" w:rsidRPr="008703FF" w:rsidTr="008703FF">
        <w:trPr>
          <w:jc w:val="center"/>
        </w:trPr>
        <w:tc>
          <w:tcPr>
            <w:tcW w:w="4149" w:type="dxa"/>
          </w:tcPr>
          <w:p w:rsidR="006A5644" w:rsidRPr="008703FF" w:rsidRDefault="006A5644" w:rsidP="007C346E">
            <w:pPr>
              <w:spacing w:line="240" w:lineRule="auto"/>
              <w:rPr>
                <w:rFonts w:ascii="Candara" w:hAnsi="Candara"/>
                <w:sz w:val="24"/>
                <w:szCs w:val="24"/>
                <w:u w:val="single"/>
              </w:rPr>
            </w:pPr>
          </w:p>
          <w:p w:rsidR="006A5644" w:rsidRPr="008703FF" w:rsidRDefault="006A5644" w:rsidP="007C346E">
            <w:pPr>
              <w:spacing w:line="240" w:lineRule="auto"/>
              <w:rPr>
                <w:rFonts w:ascii="Candara" w:hAnsi="Candara"/>
                <w:sz w:val="24"/>
                <w:szCs w:val="24"/>
                <w:u w:val="single"/>
              </w:rPr>
            </w:pPr>
          </w:p>
          <w:p w:rsidR="006A5644" w:rsidRPr="008703FF" w:rsidRDefault="006A5644" w:rsidP="007C346E">
            <w:pPr>
              <w:spacing w:line="240" w:lineRule="auto"/>
              <w:rPr>
                <w:rFonts w:ascii="Candara" w:hAnsi="Candara"/>
                <w:sz w:val="24"/>
                <w:szCs w:val="24"/>
                <w:u w:val="single"/>
              </w:rPr>
            </w:pPr>
          </w:p>
          <w:p w:rsidR="006A5644" w:rsidRPr="008703FF" w:rsidRDefault="006A5644" w:rsidP="007C346E">
            <w:pPr>
              <w:spacing w:line="240" w:lineRule="auto"/>
              <w:rPr>
                <w:rFonts w:ascii="Candara" w:hAnsi="Candara"/>
                <w:sz w:val="24"/>
                <w:szCs w:val="24"/>
                <w:u w:val="single"/>
              </w:rPr>
            </w:pPr>
          </w:p>
          <w:p w:rsidR="006A5644" w:rsidRPr="008703FF" w:rsidRDefault="006A5644" w:rsidP="007C346E">
            <w:pPr>
              <w:spacing w:line="240" w:lineRule="auto"/>
              <w:rPr>
                <w:rFonts w:ascii="Candara" w:hAnsi="Candara"/>
                <w:sz w:val="24"/>
                <w:szCs w:val="24"/>
                <w:u w:val="single"/>
              </w:rPr>
            </w:pPr>
          </w:p>
          <w:p w:rsidR="006A5644" w:rsidRPr="008703FF" w:rsidRDefault="006A5644" w:rsidP="007C346E">
            <w:pPr>
              <w:spacing w:line="240" w:lineRule="auto"/>
              <w:rPr>
                <w:rFonts w:ascii="Candara" w:hAnsi="Candara"/>
                <w:sz w:val="24"/>
                <w:szCs w:val="24"/>
                <w:u w:val="single"/>
              </w:rPr>
            </w:pPr>
          </w:p>
          <w:p w:rsidR="006A5644" w:rsidRPr="008703FF" w:rsidRDefault="006A5644" w:rsidP="007C346E">
            <w:pPr>
              <w:spacing w:line="240" w:lineRule="auto"/>
              <w:rPr>
                <w:rFonts w:ascii="Candara" w:hAnsi="Candara"/>
                <w:sz w:val="24"/>
                <w:szCs w:val="24"/>
                <w:u w:val="single"/>
              </w:rPr>
            </w:pPr>
          </w:p>
          <w:p w:rsidR="006A5644" w:rsidRPr="008703FF" w:rsidRDefault="006A5644" w:rsidP="007C346E">
            <w:pPr>
              <w:spacing w:line="240" w:lineRule="auto"/>
              <w:rPr>
                <w:rFonts w:ascii="Candara" w:hAnsi="Candara"/>
                <w:sz w:val="24"/>
                <w:szCs w:val="24"/>
                <w:u w:val="single"/>
              </w:rPr>
            </w:pPr>
          </w:p>
          <w:p w:rsidR="006A5644" w:rsidRPr="008703FF" w:rsidRDefault="006A5644" w:rsidP="007C346E">
            <w:pPr>
              <w:spacing w:line="240" w:lineRule="auto"/>
              <w:rPr>
                <w:rFonts w:ascii="Candara" w:hAnsi="Candara"/>
                <w:sz w:val="24"/>
                <w:szCs w:val="24"/>
                <w:u w:val="single"/>
              </w:rPr>
            </w:pPr>
          </w:p>
        </w:tc>
        <w:tc>
          <w:tcPr>
            <w:tcW w:w="6309" w:type="dxa"/>
          </w:tcPr>
          <w:p w:rsidR="006A5644" w:rsidRPr="008703FF" w:rsidRDefault="006A5644" w:rsidP="007C346E">
            <w:pPr>
              <w:spacing w:line="240" w:lineRule="auto"/>
              <w:rPr>
                <w:rFonts w:ascii="Candara" w:hAnsi="Candara"/>
                <w:b/>
                <w:sz w:val="24"/>
                <w:szCs w:val="24"/>
                <w:u w:val="single"/>
              </w:rPr>
            </w:pPr>
          </w:p>
        </w:tc>
      </w:tr>
      <w:tr w:rsidR="006A5644" w:rsidRPr="008703FF" w:rsidTr="008703FF">
        <w:trPr>
          <w:jc w:val="center"/>
        </w:trPr>
        <w:tc>
          <w:tcPr>
            <w:tcW w:w="4149" w:type="dxa"/>
          </w:tcPr>
          <w:p w:rsidR="006A5644" w:rsidRPr="008703FF" w:rsidRDefault="006A5644" w:rsidP="007C346E">
            <w:pPr>
              <w:spacing w:line="240" w:lineRule="auto"/>
              <w:rPr>
                <w:rFonts w:ascii="Candara" w:hAnsi="Candara"/>
                <w:sz w:val="24"/>
                <w:szCs w:val="24"/>
              </w:rPr>
            </w:pPr>
          </w:p>
          <w:p w:rsidR="006A5644" w:rsidRPr="008703FF" w:rsidRDefault="006A5644" w:rsidP="007C346E">
            <w:pPr>
              <w:spacing w:line="240" w:lineRule="auto"/>
              <w:rPr>
                <w:rFonts w:ascii="Candara" w:hAnsi="Candara"/>
                <w:sz w:val="24"/>
                <w:szCs w:val="24"/>
              </w:rPr>
            </w:pPr>
          </w:p>
          <w:p w:rsidR="006A5644" w:rsidRPr="008703FF" w:rsidRDefault="006A5644" w:rsidP="007C346E">
            <w:pPr>
              <w:spacing w:line="240" w:lineRule="auto"/>
              <w:rPr>
                <w:rFonts w:ascii="Candara" w:hAnsi="Candara"/>
                <w:sz w:val="24"/>
                <w:szCs w:val="24"/>
              </w:rPr>
            </w:pPr>
          </w:p>
          <w:p w:rsidR="006A5644" w:rsidRPr="008703FF" w:rsidRDefault="006A5644" w:rsidP="007C346E">
            <w:pPr>
              <w:spacing w:line="240" w:lineRule="auto"/>
              <w:rPr>
                <w:rFonts w:ascii="Candara" w:hAnsi="Candara"/>
                <w:sz w:val="24"/>
                <w:szCs w:val="24"/>
              </w:rPr>
            </w:pPr>
          </w:p>
          <w:p w:rsidR="006A5644" w:rsidRPr="008703FF" w:rsidRDefault="006A5644" w:rsidP="007C346E">
            <w:pPr>
              <w:spacing w:line="240" w:lineRule="auto"/>
              <w:rPr>
                <w:rFonts w:ascii="Candara" w:hAnsi="Candara"/>
                <w:sz w:val="24"/>
                <w:szCs w:val="24"/>
              </w:rPr>
            </w:pPr>
          </w:p>
          <w:p w:rsidR="006A5644" w:rsidRPr="008703FF" w:rsidRDefault="006A5644" w:rsidP="007C346E">
            <w:pPr>
              <w:spacing w:line="240" w:lineRule="auto"/>
              <w:rPr>
                <w:rFonts w:ascii="Candara" w:hAnsi="Candara"/>
                <w:sz w:val="24"/>
                <w:szCs w:val="24"/>
              </w:rPr>
            </w:pPr>
          </w:p>
          <w:p w:rsidR="006A5644" w:rsidRPr="008703FF" w:rsidRDefault="006A5644" w:rsidP="007C346E">
            <w:pPr>
              <w:spacing w:line="240" w:lineRule="auto"/>
              <w:rPr>
                <w:rFonts w:ascii="Candara" w:hAnsi="Candara"/>
                <w:sz w:val="24"/>
                <w:szCs w:val="24"/>
              </w:rPr>
            </w:pPr>
          </w:p>
          <w:p w:rsidR="006A5644" w:rsidRPr="008703FF" w:rsidRDefault="006A5644" w:rsidP="007C346E">
            <w:pPr>
              <w:spacing w:line="240" w:lineRule="auto"/>
              <w:rPr>
                <w:rFonts w:ascii="Candara" w:hAnsi="Candara"/>
                <w:sz w:val="24"/>
                <w:szCs w:val="24"/>
              </w:rPr>
            </w:pPr>
          </w:p>
          <w:p w:rsidR="006A5644" w:rsidRPr="008703FF" w:rsidRDefault="006A5644" w:rsidP="007C346E">
            <w:pPr>
              <w:spacing w:line="240" w:lineRule="auto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6309" w:type="dxa"/>
          </w:tcPr>
          <w:p w:rsidR="006A5644" w:rsidRPr="008703FF" w:rsidRDefault="006A5644" w:rsidP="007C346E">
            <w:pPr>
              <w:spacing w:line="240" w:lineRule="auto"/>
              <w:rPr>
                <w:rFonts w:ascii="Candara" w:hAnsi="Candara"/>
                <w:b/>
                <w:sz w:val="24"/>
                <w:szCs w:val="24"/>
                <w:u w:val="single"/>
              </w:rPr>
            </w:pPr>
          </w:p>
        </w:tc>
      </w:tr>
    </w:tbl>
    <w:p w:rsidR="00C95A09" w:rsidRPr="008703FF" w:rsidRDefault="00C95A09" w:rsidP="00163BF1">
      <w:pPr>
        <w:pStyle w:val="NormalWeb"/>
        <w:spacing w:after="0"/>
        <w:rPr>
          <w:rFonts w:ascii="Candara" w:hAnsi="Candara"/>
          <w:b/>
          <w:u w:val="single"/>
        </w:rPr>
      </w:pPr>
    </w:p>
    <w:p w:rsidR="00C95A09" w:rsidRPr="008703FF" w:rsidRDefault="00C95A09" w:rsidP="00163BF1">
      <w:pPr>
        <w:pStyle w:val="NormalWeb"/>
        <w:spacing w:after="0"/>
        <w:rPr>
          <w:rFonts w:ascii="Candara" w:hAnsi="Candara"/>
          <w:b/>
          <w:u w:val="single"/>
        </w:rPr>
      </w:pPr>
    </w:p>
    <w:p w:rsidR="00C95A09" w:rsidRPr="008703FF" w:rsidRDefault="00C95A09" w:rsidP="00163BF1">
      <w:pPr>
        <w:pStyle w:val="NormalWeb"/>
        <w:spacing w:after="0"/>
        <w:rPr>
          <w:rFonts w:ascii="Candara" w:hAnsi="Candara"/>
          <w:b/>
          <w:u w:val="single"/>
        </w:rPr>
      </w:pPr>
    </w:p>
    <w:p w:rsidR="00163BF1" w:rsidRPr="0081531B" w:rsidRDefault="004D6ECF" w:rsidP="008703FF">
      <w:pPr>
        <w:pStyle w:val="NormalWeb"/>
        <w:spacing w:after="0"/>
        <w:jc w:val="center"/>
        <w:rPr>
          <w:rFonts w:ascii="Candara" w:hAnsi="Candara"/>
          <w:b/>
          <w:sz w:val="32"/>
          <w:u w:val="single"/>
        </w:rPr>
      </w:pPr>
      <w:r>
        <w:rPr>
          <w:rFonts w:ascii="Candara" w:hAnsi="Candara"/>
          <w:b/>
          <w:noProof/>
          <w:sz w:val="32"/>
          <w:u w:val="single"/>
        </w:rPr>
        <w:t>Part 3</w:t>
      </w:r>
      <w:r w:rsidR="00C95A09" w:rsidRPr="0081531B">
        <w:rPr>
          <w:rFonts w:ascii="Candara" w:hAnsi="Candara"/>
          <w:b/>
          <w:noProof/>
          <w:sz w:val="32"/>
          <w:u w:val="single"/>
        </w:rPr>
        <w:t xml:space="preserve">: </w:t>
      </w:r>
      <w:r w:rsidR="00163BF1" w:rsidRPr="0081531B">
        <w:rPr>
          <w:rFonts w:ascii="Candara" w:hAnsi="Candara"/>
          <w:b/>
          <w:sz w:val="32"/>
          <w:u w:val="single"/>
        </w:rPr>
        <w:t>Writing Reflection (</w:t>
      </w:r>
      <w:r w:rsidR="00CE4BA2" w:rsidRPr="0081531B">
        <w:rPr>
          <w:rFonts w:ascii="Candara" w:hAnsi="Candara"/>
          <w:b/>
          <w:sz w:val="32"/>
          <w:u w:val="single"/>
        </w:rPr>
        <w:t>Individual Writing)</w:t>
      </w:r>
    </w:p>
    <w:p w:rsidR="0081531B" w:rsidRDefault="0081531B" w:rsidP="00163BF1">
      <w:pPr>
        <w:pStyle w:val="NormalWeb"/>
        <w:spacing w:after="0"/>
        <w:rPr>
          <w:rFonts w:ascii="Candara" w:hAnsi="Candara"/>
        </w:rPr>
      </w:pPr>
    </w:p>
    <w:p w:rsidR="00163BF1" w:rsidRPr="008703FF" w:rsidRDefault="00163BF1" w:rsidP="00163BF1">
      <w:pPr>
        <w:pStyle w:val="NormalWeb"/>
        <w:spacing w:after="0"/>
        <w:rPr>
          <w:rFonts w:ascii="Candara" w:hAnsi="Candara"/>
        </w:rPr>
      </w:pPr>
      <w:r w:rsidRPr="008703FF">
        <w:rPr>
          <w:rFonts w:ascii="Candara" w:hAnsi="Candara"/>
        </w:rPr>
        <w:t xml:space="preserve">Please write a reflection on </w:t>
      </w:r>
      <w:r w:rsidR="00CE4BA2" w:rsidRPr="008703FF">
        <w:rPr>
          <w:rFonts w:ascii="Candara" w:hAnsi="Candara"/>
        </w:rPr>
        <w:t>the movie</w:t>
      </w:r>
      <w:r w:rsidRPr="008703FF">
        <w:rPr>
          <w:rFonts w:ascii="Candara" w:hAnsi="Candara"/>
        </w:rPr>
        <w:t>. Use the following questions to guide your writing</w:t>
      </w:r>
      <w:r w:rsidR="00002EED">
        <w:rPr>
          <w:rFonts w:ascii="Candara" w:hAnsi="Candara"/>
        </w:rPr>
        <w:t>, but you do not have to answer every question</w:t>
      </w:r>
      <w:r w:rsidR="008703FF">
        <w:rPr>
          <w:rFonts w:ascii="Candara" w:hAnsi="Candara"/>
        </w:rPr>
        <w:t>.  Use the back of this sheet to create a 4-Square map to begin your writing.  You will type your final response</w:t>
      </w:r>
      <w:r w:rsidRPr="008703FF">
        <w:rPr>
          <w:rFonts w:ascii="Candara" w:hAnsi="Candara"/>
        </w:rPr>
        <w:t>:</w:t>
      </w:r>
    </w:p>
    <w:p w:rsidR="00163BF1" w:rsidRPr="008703FF" w:rsidRDefault="00CE4BA2" w:rsidP="00163BF1">
      <w:pPr>
        <w:numPr>
          <w:ilvl w:val="0"/>
          <w:numId w:val="2"/>
        </w:numPr>
        <w:rPr>
          <w:rFonts w:ascii="Candara" w:hAnsi="Candara"/>
          <w:sz w:val="24"/>
          <w:szCs w:val="24"/>
        </w:rPr>
      </w:pPr>
      <w:r w:rsidRPr="008703FF">
        <w:rPr>
          <w:rFonts w:ascii="Candara" w:hAnsi="Candara"/>
          <w:noProof/>
          <w:sz w:val="24"/>
          <w:szCs w:val="24"/>
        </w:rPr>
        <w:t xml:space="preserve">What is cyberbullying, why does it happen and </w:t>
      </w:r>
      <w:r w:rsidR="00163BF1" w:rsidRPr="008703FF">
        <w:rPr>
          <w:rFonts w:ascii="Candara" w:hAnsi="Candara"/>
          <w:noProof/>
          <w:sz w:val="24"/>
          <w:szCs w:val="24"/>
        </w:rPr>
        <w:t>how does it affect people?</w:t>
      </w:r>
    </w:p>
    <w:p w:rsidR="00163BF1" w:rsidRPr="008703FF" w:rsidRDefault="00163BF1" w:rsidP="00163BF1">
      <w:pPr>
        <w:numPr>
          <w:ilvl w:val="0"/>
          <w:numId w:val="2"/>
        </w:numPr>
        <w:rPr>
          <w:rFonts w:ascii="Candara" w:hAnsi="Candara"/>
          <w:sz w:val="24"/>
          <w:szCs w:val="24"/>
        </w:rPr>
      </w:pPr>
      <w:r w:rsidRPr="008703FF">
        <w:rPr>
          <w:rFonts w:ascii="Candara" w:hAnsi="Candara"/>
          <w:sz w:val="24"/>
          <w:szCs w:val="24"/>
        </w:rPr>
        <w:t xml:space="preserve">What are some things </w:t>
      </w:r>
      <w:r w:rsidRPr="008703FF">
        <w:rPr>
          <w:rFonts w:ascii="Candara" w:hAnsi="Candara"/>
          <w:b/>
          <w:sz w:val="24"/>
          <w:szCs w:val="24"/>
        </w:rPr>
        <w:t>you</w:t>
      </w:r>
      <w:r w:rsidRPr="008703FF">
        <w:rPr>
          <w:rFonts w:ascii="Candara" w:hAnsi="Candara"/>
          <w:sz w:val="24"/>
          <w:szCs w:val="24"/>
        </w:rPr>
        <w:t xml:space="preserve"> can do to prevent or stop cyberbullying? </w:t>
      </w:r>
    </w:p>
    <w:p w:rsidR="00163BF1" w:rsidRPr="008703FF" w:rsidRDefault="00163BF1" w:rsidP="00163BF1">
      <w:pPr>
        <w:numPr>
          <w:ilvl w:val="0"/>
          <w:numId w:val="2"/>
        </w:numPr>
        <w:rPr>
          <w:rFonts w:ascii="Candara" w:hAnsi="Candara"/>
          <w:sz w:val="24"/>
          <w:szCs w:val="24"/>
        </w:rPr>
      </w:pPr>
      <w:r w:rsidRPr="008703FF">
        <w:rPr>
          <w:rFonts w:ascii="Candara" w:hAnsi="Candara"/>
          <w:sz w:val="24"/>
          <w:szCs w:val="24"/>
        </w:rPr>
        <w:t xml:space="preserve">What are some things your </w:t>
      </w:r>
      <w:r w:rsidRPr="008703FF">
        <w:rPr>
          <w:rFonts w:ascii="Candara" w:hAnsi="Candara"/>
          <w:b/>
          <w:sz w:val="24"/>
          <w:szCs w:val="24"/>
        </w:rPr>
        <w:t>peers</w:t>
      </w:r>
      <w:r w:rsidRPr="008703FF">
        <w:rPr>
          <w:rFonts w:ascii="Candara" w:hAnsi="Candara"/>
          <w:sz w:val="24"/>
          <w:szCs w:val="24"/>
        </w:rPr>
        <w:t xml:space="preserve"> can do to prevent or stop cyberbullying? </w:t>
      </w:r>
    </w:p>
    <w:p w:rsidR="00163BF1" w:rsidRPr="008703FF" w:rsidRDefault="00163BF1" w:rsidP="00163BF1">
      <w:pPr>
        <w:numPr>
          <w:ilvl w:val="0"/>
          <w:numId w:val="2"/>
        </w:numPr>
        <w:rPr>
          <w:rFonts w:ascii="Candara" w:hAnsi="Candara"/>
          <w:sz w:val="24"/>
          <w:szCs w:val="24"/>
        </w:rPr>
      </w:pPr>
      <w:r w:rsidRPr="008703FF">
        <w:rPr>
          <w:rFonts w:ascii="Candara" w:hAnsi="Candara"/>
          <w:sz w:val="24"/>
          <w:szCs w:val="24"/>
        </w:rPr>
        <w:t xml:space="preserve">What are some things </w:t>
      </w:r>
      <w:r w:rsidRPr="008703FF">
        <w:rPr>
          <w:rFonts w:ascii="Candara" w:hAnsi="Candara"/>
          <w:b/>
          <w:sz w:val="24"/>
          <w:szCs w:val="24"/>
        </w:rPr>
        <w:t>schools</w:t>
      </w:r>
      <w:r w:rsidRPr="008703FF">
        <w:rPr>
          <w:rFonts w:ascii="Candara" w:hAnsi="Candara"/>
          <w:sz w:val="24"/>
          <w:szCs w:val="24"/>
        </w:rPr>
        <w:t xml:space="preserve"> can do to prevent or stop cyberbullying? </w:t>
      </w:r>
    </w:p>
    <w:p w:rsidR="00163BF1" w:rsidRPr="008703FF" w:rsidRDefault="00163BF1" w:rsidP="00163BF1">
      <w:pPr>
        <w:numPr>
          <w:ilvl w:val="0"/>
          <w:numId w:val="2"/>
        </w:numPr>
        <w:rPr>
          <w:rFonts w:ascii="Candara" w:hAnsi="Candara"/>
          <w:sz w:val="24"/>
          <w:szCs w:val="24"/>
        </w:rPr>
      </w:pPr>
      <w:r w:rsidRPr="008703FF">
        <w:rPr>
          <w:rFonts w:ascii="Candara" w:hAnsi="Candara"/>
          <w:sz w:val="24"/>
          <w:szCs w:val="24"/>
        </w:rPr>
        <w:t xml:space="preserve">What are some things the </w:t>
      </w:r>
      <w:r w:rsidRPr="008703FF">
        <w:rPr>
          <w:rFonts w:ascii="Candara" w:hAnsi="Candara"/>
          <w:b/>
          <w:sz w:val="24"/>
          <w:szCs w:val="24"/>
        </w:rPr>
        <w:t>government</w:t>
      </w:r>
      <w:r w:rsidRPr="008703FF">
        <w:rPr>
          <w:rFonts w:ascii="Candara" w:hAnsi="Candara"/>
          <w:sz w:val="24"/>
          <w:szCs w:val="24"/>
        </w:rPr>
        <w:t xml:space="preserve"> can do to prevent or stop cyberbullying?</w:t>
      </w:r>
    </w:p>
    <w:p w:rsidR="00287089" w:rsidRPr="008703FF" w:rsidRDefault="00287089" w:rsidP="00163BF1">
      <w:pPr>
        <w:pStyle w:val="NormalWeb"/>
        <w:numPr>
          <w:ilvl w:val="0"/>
          <w:numId w:val="2"/>
        </w:numPr>
        <w:spacing w:after="0"/>
        <w:rPr>
          <w:rFonts w:ascii="Candara" w:hAnsi="Candara"/>
        </w:rPr>
      </w:pPr>
      <w:r w:rsidRPr="008703FF">
        <w:rPr>
          <w:rFonts w:ascii="Candara" w:hAnsi="Candara"/>
          <w:noProof/>
        </w:rPr>
        <w:t xml:space="preserve">Do instant messages and/or social networking sites </w:t>
      </w:r>
      <w:r w:rsidRPr="008703FF">
        <w:rPr>
          <w:rFonts w:ascii="Candara" w:hAnsi="Candara" w:cs="Arial"/>
          <w:noProof/>
        </w:rPr>
        <w:t xml:space="preserve">do more to </w:t>
      </w:r>
      <w:r w:rsidRPr="008703FF">
        <w:rPr>
          <w:rFonts w:ascii="Candara" w:hAnsi="Candara" w:cs="Arial"/>
          <w:noProof/>
          <w:u w:val="single"/>
        </w:rPr>
        <w:t>help</w:t>
      </w:r>
      <w:r w:rsidRPr="008703FF">
        <w:rPr>
          <w:rFonts w:ascii="Candara" w:hAnsi="Candara" w:cs="Arial"/>
          <w:noProof/>
        </w:rPr>
        <w:t xml:space="preserve"> or </w:t>
      </w:r>
      <w:r w:rsidRPr="008703FF">
        <w:rPr>
          <w:rFonts w:ascii="Candara" w:hAnsi="Candara" w:cs="Arial"/>
          <w:noProof/>
          <w:u w:val="single"/>
        </w:rPr>
        <w:t>hurt</w:t>
      </w:r>
      <w:r w:rsidRPr="008703FF">
        <w:rPr>
          <w:rFonts w:ascii="Candara" w:hAnsi="Candara" w:cs="Arial"/>
          <w:noProof/>
        </w:rPr>
        <w:t xml:space="preserve"> </w:t>
      </w:r>
      <w:r w:rsidRPr="008703FF">
        <w:rPr>
          <w:rFonts w:ascii="Candara" w:hAnsi="Candara"/>
          <w:noProof/>
        </w:rPr>
        <w:t>high school students</w:t>
      </w:r>
      <w:r w:rsidRPr="008703FF">
        <w:rPr>
          <w:rFonts w:ascii="Candara" w:hAnsi="Candara" w:cs="Arial"/>
          <w:noProof/>
        </w:rPr>
        <w:t>?</w:t>
      </w:r>
    </w:p>
    <w:p w:rsidR="00287089" w:rsidRPr="008703FF" w:rsidRDefault="00287089" w:rsidP="00136095">
      <w:pPr>
        <w:pStyle w:val="NormalWeb"/>
        <w:spacing w:line="360" w:lineRule="auto"/>
        <w:rPr>
          <w:rFonts w:ascii="Candara" w:hAnsi="Candara"/>
          <w:u w:val="single"/>
        </w:rPr>
      </w:pPr>
    </w:p>
    <w:sectPr w:rsidR="00287089" w:rsidRPr="008703FF" w:rsidSect="00287089">
      <w:headerReference w:type="default" r:id="rId7"/>
      <w:headerReference w:type="first" r:id="rId8"/>
      <w:pgSz w:w="12240" w:h="15840"/>
      <w:pgMar w:top="720" w:right="720" w:bottom="720" w:left="720" w:header="288" w:footer="28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3E98" w:rsidRDefault="00F53E98" w:rsidP="00743F0F">
      <w:pPr>
        <w:spacing w:line="240" w:lineRule="auto"/>
      </w:pPr>
      <w:r>
        <w:separator/>
      </w:r>
    </w:p>
  </w:endnote>
  <w:endnote w:type="continuationSeparator" w:id="0">
    <w:p w:rsidR="00F53E98" w:rsidRDefault="00F53E98" w:rsidP="00743F0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mbient">
    <w:altName w:val="Vrinda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3E98" w:rsidRDefault="00F53E98" w:rsidP="00743F0F">
      <w:pPr>
        <w:spacing w:line="240" w:lineRule="auto"/>
      </w:pPr>
      <w:r>
        <w:separator/>
      </w:r>
    </w:p>
  </w:footnote>
  <w:footnote w:type="continuationSeparator" w:id="0">
    <w:p w:rsidR="00F53E98" w:rsidRDefault="00F53E98" w:rsidP="00743F0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3FF" w:rsidRPr="00743F0F" w:rsidRDefault="008703FF" w:rsidP="00743F0F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9360"/>
      </w:tabs>
      <w:spacing w:line="240" w:lineRule="auto"/>
      <w:rPr>
        <w:rFonts w:ascii="Cambria" w:eastAsia="Calibri" w:hAnsi="Cambria" w:cs="Times New Roman"/>
        <w:color w:val="auto"/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3FF" w:rsidRPr="008703FF" w:rsidRDefault="008703FF" w:rsidP="008703FF">
    <w:pPr>
      <w:pStyle w:val="Header"/>
      <w:jc w:val="center"/>
      <w:rPr>
        <w:rFonts w:ascii="Ambient" w:hAnsi="Ambient"/>
        <w:sz w:val="72"/>
        <w:szCs w:val="28"/>
      </w:rPr>
    </w:pPr>
    <w:r w:rsidRPr="008703FF">
      <w:rPr>
        <w:rFonts w:ascii="Ambient" w:hAnsi="Ambient"/>
        <w:sz w:val="72"/>
        <w:szCs w:val="28"/>
      </w:rPr>
      <w:t>“Cyberbully” Movie Reflection Sheet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80pt;height:180pt;visibility:visible" o:bullet="t">
        <v:imagedata r:id="rId1" o:title="MC900431532[1]"/>
      </v:shape>
    </w:pict>
  </w:numPicBullet>
  <w:abstractNum w:abstractNumId="0">
    <w:nsid w:val="039479B2"/>
    <w:multiLevelType w:val="hybridMultilevel"/>
    <w:tmpl w:val="B13CC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E14361"/>
    <w:multiLevelType w:val="hybridMultilevel"/>
    <w:tmpl w:val="39AE11BE"/>
    <w:lvl w:ilvl="0" w:tplc="ED881D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70C8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0060C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5667F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8473F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92032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2B22A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B0AEC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006A2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53EB2D6F"/>
    <w:multiLevelType w:val="hybridMultilevel"/>
    <w:tmpl w:val="9EB4E2FE"/>
    <w:lvl w:ilvl="0" w:tplc="D634128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1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7B3E"/>
    <w:rsid w:val="00002EED"/>
    <w:rsid w:val="00015685"/>
    <w:rsid w:val="00050A76"/>
    <w:rsid w:val="000D5B3E"/>
    <w:rsid w:val="000F05AB"/>
    <w:rsid w:val="00136095"/>
    <w:rsid w:val="00163BF1"/>
    <w:rsid w:val="00287089"/>
    <w:rsid w:val="002D1284"/>
    <w:rsid w:val="00333CB9"/>
    <w:rsid w:val="00460321"/>
    <w:rsid w:val="00491749"/>
    <w:rsid w:val="004C7BB9"/>
    <w:rsid w:val="004D6ECF"/>
    <w:rsid w:val="006A5644"/>
    <w:rsid w:val="006E074C"/>
    <w:rsid w:val="00743F0F"/>
    <w:rsid w:val="007C346E"/>
    <w:rsid w:val="0081531B"/>
    <w:rsid w:val="008703FF"/>
    <w:rsid w:val="00965144"/>
    <w:rsid w:val="00A808D5"/>
    <w:rsid w:val="00B15771"/>
    <w:rsid w:val="00C939C6"/>
    <w:rsid w:val="00C95A09"/>
    <w:rsid w:val="00CE4BA2"/>
    <w:rsid w:val="00D0156A"/>
    <w:rsid w:val="00D062BA"/>
    <w:rsid w:val="00D1516D"/>
    <w:rsid w:val="00DE2029"/>
    <w:rsid w:val="00F251B0"/>
    <w:rsid w:val="00F53E98"/>
    <w:rsid w:val="00F67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Heading1">
    <w:name w:val="heading 1"/>
    <w:basedOn w:val="Normal"/>
    <w:next w:val="Normal"/>
    <w:qFormat/>
    <w:rsid w:val="00EF7B96"/>
    <w:pPr>
      <w:spacing w:before="480" w:after="120" w:line="240" w:lineRule="auto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spacing w:before="360" w:after="80" w:line="240" w:lineRule="auto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spacing w:before="280" w:after="80" w:line="240" w:lineRule="auto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spacing w:before="240" w:after="40" w:line="240" w:lineRule="auto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20" w:after="40" w:line="240" w:lineRule="auto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EF7B96"/>
    <w:pPr>
      <w:spacing w:before="200" w:after="40" w:line="240" w:lineRule="auto"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743F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43F0F"/>
    <w:rPr>
      <w:rFonts w:ascii="Arial" w:eastAsia="Arial" w:hAnsi="Arial" w:cs="Arial"/>
      <w:color w:val="000000"/>
      <w:sz w:val="22"/>
      <w:szCs w:val="22"/>
    </w:rPr>
  </w:style>
  <w:style w:type="paragraph" w:styleId="Footer">
    <w:name w:val="footer"/>
    <w:basedOn w:val="Normal"/>
    <w:link w:val="FooterChar"/>
    <w:rsid w:val="00743F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43F0F"/>
    <w:rPr>
      <w:rFonts w:ascii="Arial" w:eastAsia="Arial" w:hAnsi="Arial" w:cs="Arial"/>
      <w:color w:val="000000"/>
      <w:sz w:val="22"/>
      <w:szCs w:val="22"/>
    </w:rPr>
  </w:style>
  <w:style w:type="paragraph" w:styleId="NormalWeb">
    <w:name w:val="Normal (Web)"/>
    <w:basedOn w:val="Normal"/>
    <w:rsid w:val="00163BF1"/>
    <w:pPr>
      <w:spacing w:after="20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NYCDOE</dc:creator>
  <cp:lastModifiedBy>Zack</cp:lastModifiedBy>
  <cp:revision>2</cp:revision>
  <cp:lastPrinted>2011-10-11T13:38:00Z</cp:lastPrinted>
  <dcterms:created xsi:type="dcterms:W3CDTF">2013-08-25T02:32:00Z</dcterms:created>
  <dcterms:modified xsi:type="dcterms:W3CDTF">2013-08-25T02:32:00Z</dcterms:modified>
</cp:coreProperties>
</file>